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deliberate and public refusal to obey a law considered unjust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Plans outlined by Joseph Stalin in 1928 for the development of the Soviet Union's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revolutionary Russian Marxists who took control of Russia's government in Nov. 1917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Major leader of the Bolsheviks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great leader of the Nationalist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the local representative councils formed in Russia after the downfall of Czar Nicholas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Became the leader of the independence movement to free India of British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economic system in which the government makes all economic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temporary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Government control over every aspect of public and private life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After Sun Yixian died, headed the Kuomintang (Nationalist Party)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"Man of Steel" becomes Dictator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campaign of terror in the Soviet Union during the 1930s, in  which Joseph Stalin sought to eliminate all Communist Party members and other citizens who threatened his power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Became China's greatest revolutionary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Killing by British troops of nearly 400 Indians gathered at Amritsar to protest the Rowlatt 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Marxist theory, the group of workers who would overthrow the czar and come to rule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government-controlled farm formed by combining many small farms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6,000-mile journey made in 1934-1935 by Chinese Communists fleeing from Jiang Jieshi's Nationalist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political party practicing the ideas of Karl Marx and V.I. Lenin; originally the Russian Bolshevik Party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peaceful protest against the Salt Acts in 1930 in India in which Mohandas  Gandhi led his followers on a 240-mile walk to the sea, where they made their own salt from evaporated seawater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Self-described "Holy Man"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</dc:title>
  <dcterms:created xsi:type="dcterms:W3CDTF">2021-10-11T03:19:41Z</dcterms:created>
  <dcterms:modified xsi:type="dcterms:W3CDTF">2021-10-11T03:19:41Z</dcterms:modified>
</cp:coreProperties>
</file>