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gas contribution to the total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relationship among pressure, temperature, and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measure of how much the volume of matter decreases under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 constant volume and temperature pressure is is equal to partial pressures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pressure is constant volume and temperature vary directly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volume is constant pressure and temperature are directly proportional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value of 8.31 (R)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rate of effusion is inversely proportional to the square root of molar mass of the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(P) X (V) = (N) X (R) X (T)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tendency of molecules moving toward lower 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 constant temperature volume and pressure vary inversely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gas escaping through a tiny hole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</dc:title>
  <dcterms:created xsi:type="dcterms:W3CDTF">2021-10-11T03:19:59Z</dcterms:created>
  <dcterms:modified xsi:type="dcterms:W3CDTF">2021-10-11T03:19:59Z</dcterms:modified>
</cp:coreProperties>
</file>