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14 -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frequent passage of feces, with increase in fluidity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 usually is a gluten-free diet for this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infection and subsequent inflammation of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ulcerative colitis and Crohn disease are often referred to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classic symptom is abdominal pain and altered bowl function - usually constipation, diarrhea or alternating constipation and diarrhea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Chronic, irreversible, degenerative disease of the liver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dilated, tortuous veins in the mucous membrane of the anus or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acute inflammation of the small, pouchlike herniations in the intestinal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chronic inflammation, usually of the ileum, although it may affect any portion of the GI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condition is caused by the forming of cholesterol or calcium-based compounds ranging from a few millimeters to a few centimeters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result of pancreatic enzymes digesting pancreatic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common stomach ailment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14 - Digestive System</dc:title>
  <dcterms:created xsi:type="dcterms:W3CDTF">2021-10-11T03:20:25Z</dcterms:created>
  <dcterms:modified xsi:type="dcterms:W3CDTF">2021-10-11T03:20:25Z</dcterms:modified>
</cp:coreProperties>
</file>