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 : Pedicuring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long should a client visit the salon for weekly callus reduction treatments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relaxation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pedicure slippers typically made of?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masks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Mineral clay, moisturizing agents, skin softeners, aromatherapy oils and botanical extracts are formulated into skin products that serve as_________ for the feet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increases circulation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of the following products are specifically designed to soften and smooth thickened tissue?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month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Clients should be encouraged to schedule regular pedicure appointments every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polish remover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Massage given during a pedicure is meant primarily for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currette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term refers specifically to a unique method of applying pressure with the thumb and index  fingers to the hands and feet that demonstrate health benefits?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equipment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of the following is not a broad spectrum labeling requirement for an  EPA -registered hospital disinfectant?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antiseptic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Exfoliating scrubs are massaged on the foot and leg to: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stainless steel or ceramic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performing a basic pedicure , it is recommended that you use__________  to remove traces  of lotion , cream , or oil fro the toenails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nail rasp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Friction should only be used for what part of the foot?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 bottom of the foot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Massaging the leg of the client with severe , uncontrolled hypertension is potentially dangerous because it: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4-6 weeks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term refers to permanent tools used to perform nail services, other than implements?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foam or rubber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Basin soaks are generally made of 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reflexology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__________ is an implement with a small , scoop -shaped end that allows for more efficient removal of debris from the nail folds, eponychium, and hyponychium areas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Callus softener products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_____________ is a metal file with an edge that can file the nail plate in only one direction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remove dry skin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: Pedicuring Study Guide</dc:title>
  <dcterms:created xsi:type="dcterms:W3CDTF">2021-10-11T03:20:52Z</dcterms:created>
  <dcterms:modified xsi:type="dcterms:W3CDTF">2021-10-11T03:20:52Z</dcterms:modified>
</cp:coreProperties>
</file>