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14: The Reproductive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funnel shaped opening into the fallopian tubes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barrier contraceptive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fallen or dropping down of an organ or internal 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undescended testicle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fluid-like sac containing an ovum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highly contagious condition by a bacteria Neisseria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rupture of an ovary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score of a newborn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neonatal intensive care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pain during sexual intercourse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male sex hormone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greenish material that collects in the intestine of a newborn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sperm, males gametes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specialist in diagnosing and treating diseases of the female reproductive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another name for mannary glands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coiled tube at the upper part of each testicle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innermost membrane that surrounds the embryo/fetus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abnormal discharge from the uterus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period of child development in the mother's uterus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first movement of the fetus in utero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a woman who has never been pregnant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mammary glands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bulbourethral glands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gland that aids in the motility of semen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sac-like structure that surround and protects the testes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premature infant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sore caused by syphillus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breaking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top of the uterus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postpartum vaginal discharge for 4-6 weeks after childbirth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belly button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14: The Reproductive System</dc:title>
  <dcterms:created xsi:type="dcterms:W3CDTF">2021-10-11T03:19:26Z</dcterms:created>
  <dcterms:modified xsi:type="dcterms:W3CDTF">2021-10-11T03:19:26Z</dcterms:modified>
</cp:coreProperties>
</file>