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Runaway enslaved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that is spread for the purpose of promoting some cause 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16th President of the United States saved the Union during the Civil War and emancipated the slaves; was assassinated by Booth (1809-1865)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Hugh moral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(1830s-40s) Leader of the Fugitive Slave Law, which forced the cooperation of Northern states in returning escaped slaves to the south. disliked Clay's comprimise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slave who sued his master for keeping him enslaved in a territory where slavery was banned under the Missouri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abolitionist who attempted to lead a slave revolt by capturing Armories in southern territory and giving weapons to slaves, was hung in Harpers Ferry after capturing an Armory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United States writer of a novel about slavery called "Uncle Tom's Cabin" that advanced the abolitionists' cause (1811-1896)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in the territory or state would vote directly on issues, rather than having their elected representatives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war between two opposing groups in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Kind or considerate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United States politician responsible for the Missouri Compromise between free and slave states (1777-1852)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to figure out exactly what something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Senator who, originally pro-North, supported the Compromise of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Frank of honest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2021-10-11T03:19:17Z</dcterms:created>
  <dcterms:modified xsi:type="dcterms:W3CDTF">2021-10-11T03:19:17Z</dcterms:modified>
</cp:coreProperties>
</file>