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14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the Supreme Court upheld the Granger laws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came to the country in 1848 at the age of 12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Invented telephone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Congress passed this in 1887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included miners, lumberers, and cannery and dock workers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Jewish immigrant that led the Cigar Makers' International Union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person who organizes, operates, and assumes the risk for a business venture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used a steam engine to drill for oil in 1859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built a factory for manufacturing sleepers and other railroad cars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Process to where you inject air into molten iron to remove carbon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Invented typewriter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attempted to inform an industrial union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railroad that expanded across the eastern US rail network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established the Standard Oil Company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made it legal to form a trust that interfered with free trade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stock holders gave this company a contract to lay track at two or three times the actual cost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labor that had Samuel Gompers as president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philosophy that came out of Charles Darwin's book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14</dc:title>
  <dcterms:created xsi:type="dcterms:W3CDTF">2021-10-11T03:20:09Z</dcterms:created>
  <dcterms:modified xsi:type="dcterms:W3CDTF">2021-10-11T03:20:09Z</dcterms:modified>
</cp:coreProperties>
</file>