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1876 battle in which the Sious defeated US Army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1864 incident in which Colorado militia killed a camp of Cheyenne and Arapaho Indian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Vast area of grassland on which livestock roamed and grazed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African American who migrated from the South to the West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Law that banned discrimination in public facilities and transportation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Self-appointed law enforcers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Public lands where Native Americans were forced to live by the federal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Network of farmer organizations that worked for political and economic reforms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kind of railroad between the eastern and the western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Land designated by the federal government for building schools, roads or railroads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1890 confrontation between US cavalry and Sious that marked the end of Indian resistance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observed into the main culture of a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Crop grown for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1862 law that gave 160 acres of land to citizens willing to live on and cultivate it for five years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</dc:title>
  <dcterms:created xsi:type="dcterms:W3CDTF">2021-10-11T03:19:37Z</dcterms:created>
  <dcterms:modified xsi:type="dcterms:W3CDTF">2021-10-11T03:19:37Z</dcterms:modified>
</cp:coreProperties>
</file>