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Circumstances that exist that require immediate action and do not allow time to get a search warrant.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of money set by the court payment of which is a condition of pretrial release from custody.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exists when an officer has a reasonable basis for the belief that a person should be searched or arrested.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written order of a court allowing law enforcement officers to search certain places or arrest certain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criminal plea that means "I will not contest it."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 that excludes evidence taken in violation of constitutional protections.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criminal charge against a defendant that must be proven at trial.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writ to bring a person before a court in order to test the legality of a persons imprisonment or detention.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serious crime punishable by death or imprisonment for over a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Jury called upon to receive and review accusations and complaints in criminal matters.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physical seizing of a person by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Hearing where a criminal defendant comes before the court to enter a plea.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</dc:title>
  <dcterms:created xsi:type="dcterms:W3CDTF">2021-10-11T03:19:51Z</dcterms:created>
  <dcterms:modified xsi:type="dcterms:W3CDTF">2021-10-11T03:19:51Z</dcterms:modified>
</cp:coreProperties>
</file>