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15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Tiny free-floating organisms that live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Region of land that drains into a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Meditteranean shrubland is another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Very dry biome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Located beyond taiga in far northern latitudes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Photosynthetic plankton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Bottom of a lake or pond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Earth's air blanket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Uppermost branches in a rainforest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Forests of seaweed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Extends from neritic zone to the base of the continental shelf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Earth's water, ice and water vapor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Below 2000 meters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Open water located farther out from shore in freshwater regions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Primary plant life is grass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name for plankton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Extends from intertidal zone out to the continental shelf 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Reefs found in tropical zones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Long-term weather pattern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Strip of land between the high and low tide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Boreal Forest Biome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Freshwater zone that is similar to intertidal 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smaller climate inside of a bigger climate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level is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Partially enclosed body of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Trees that retain their needles all year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Trees that drop their leaves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Earth's surface - rocks, continents, sea floor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15 Crossword Puzzle</dc:title>
  <dcterms:created xsi:type="dcterms:W3CDTF">2021-10-11T03:20:33Z</dcterms:created>
  <dcterms:modified xsi:type="dcterms:W3CDTF">2021-10-11T03:20:33Z</dcterms:modified>
</cp:coreProperties>
</file>