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15: Delivering Your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phrases that remove responsibility for the statement you're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rapidly you speak.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movements to manage nervousness such as fidgeting, twirling your hair, or fiddling with your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articulating words clearly so the audience can understand what you're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nervous about speaking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loudly or quietly you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overemphasize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you say the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using words that lessen a message's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words that suggest they're uncertain about their message or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high and low registers of your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richness and sound quality of your voice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includes elements of both manuscript and impromptu speaking.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usually more formal and detailed.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words that are similar to how people talk.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verbal and nonverbal behaviors to present yourself and your message confidently and thus gain the respect of your listeners.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speech based on a written text that you either read word for word or commit to memory.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public remarks with little or no time for preparation or rehearsal.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sense of closeness that an audience feels toward a speaker.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unvarying vocal pitch and tone in conversation or public presentation.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Delivering Your Speech</dc:title>
  <dcterms:created xsi:type="dcterms:W3CDTF">2021-10-11T03:21:27Z</dcterms:created>
  <dcterms:modified xsi:type="dcterms:W3CDTF">2021-10-11T03:21:27Z</dcterms:modified>
</cp:coreProperties>
</file>