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15 Matching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Score based on number or percentage points earned on items answered correctly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raw score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students have achieved relative to specific instructional objectives or standards.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Age equivalent score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Comparing a students performance with the performance of others.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criterion referenced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Scores relating to students grade.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Mean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Scores relating to the students age.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norm referenced score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percentage of people at the same age/grade level getting a raw score less than or equal to the student's raw score.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Confidence Intervals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Pattern of educational and psychological characteristics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Standard Deviation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Average set of scores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Adaptive Testing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Variability of set of scores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Percentile Score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person performance in the normal distribution. 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Standardized Tests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Report on performance on intelligence tests.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School Readiness tests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Examples include SAT tests and GREs.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electronic Portfolio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Test to see if students are ready for Kindergarten or first grade.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Normal distribution 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Adjusts the difficulty level as the students go through the tests.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IQ Scores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Reflect the amount of errors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Grade equivalent score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Collections of work collected over a period of time.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Portfolios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sample of work stored on a electronic storage device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scholastic aptitude tests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 students receive the same instruction and respond to the same questions.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ETS Scores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designed to assess a general capacity to learn.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specific aptitude tests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well students are able to perform in a particular content.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Standard Scores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Matching Vocab</dc:title>
  <dcterms:created xsi:type="dcterms:W3CDTF">2021-10-11T03:20:41Z</dcterms:created>
  <dcterms:modified xsi:type="dcterms:W3CDTF">2021-10-11T03:20:41Z</dcterms:modified>
</cp:coreProperties>
</file>