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15: Slavery Dominates Politics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Abraham Lincoln    </w:t>
      </w:r>
      <w:r>
        <w:t xml:space="preserve">   Civil War    </w:t>
      </w:r>
      <w:r>
        <w:t xml:space="preserve">   Democtatic Party    </w:t>
      </w:r>
      <w:r>
        <w:t xml:space="preserve">   Dread Scott    </w:t>
      </w:r>
      <w:r>
        <w:t xml:space="preserve">   Harpers Ferry    </w:t>
      </w:r>
      <w:r>
        <w:t xml:space="preserve">   House    </w:t>
      </w:r>
      <w:r>
        <w:t xml:space="preserve">   James Buchanan    </w:t>
      </w:r>
      <w:r>
        <w:t xml:space="preserve">   John Brown    </w:t>
      </w:r>
      <w:r>
        <w:t xml:space="preserve">   John Fremont    </w:t>
      </w:r>
      <w:r>
        <w:t xml:space="preserve">   Republican Party    </w:t>
      </w:r>
      <w:r>
        <w:t xml:space="preserve">   Robert Lee    </w:t>
      </w:r>
      <w:r>
        <w:t xml:space="preserve">   Slavery    </w:t>
      </w:r>
      <w:r>
        <w:t xml:space="preserve">   Union    </w:t>
      </w:r>
      <w:r>
        <w:t xml:space="preserve">   Whig Party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15: Slavery Dominates Politics</dc:title>
  <dcterms:created xsi:type="dcterms:W3CDTF">2021-10-11T03:19:41Z</dcterms:created>
  <dcterms:modified xsi:type="dcterms:W3CDTF">2021-10-11T03:19:41Z</dcterms:modified>
</cp:coreProperties>
</file>