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15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Habeas Corpus    </w:t>
      </w:r>
      <w:r>
        <w:t xml:space="preserve">   Horace Greenly    </w:t>
      </w:r>
      <w:r>
        <w:t xml:space="preserve">   Blockade    </w:t>
      </w:r>
      <w:r>
        <w:t xml:space="preserve">   Border States    </w:t>
      </w:r>
      <w:r>
        <w:t xml:space="preserve">   Casualties    </w:t>
      </w:r>
      <w:r>
        <w:t xml:space="preserve">   Confederacy    </w:t>
      </w:r>
      <w:r>
        <w:t xml:space="preserve">   Draft    </w:t>
      </w:r>
      <w:r>
        <w:t xml:space="preserve">   Emancipation    </w:t>
      </w:r>
      <w:r>
        <w:t xml:space="preserve">   Gen. George McClellan    </w:t>
      </w:r>
      <w:r>
        <w:t xml:space="preserve">   Gen. Ulysses S. Grant    </w:t>
      </w:r>
      <w:r>
        <w:t xml:space="preserve">   Income Tax    </w:t>
      </w:r>
      <w:r>
        <w:t xml:space="preserve">   Inflation    </w:t>
      </w:r>
      <w:r>
        <w:t xml:space="preserve">   Ironclads    </w:t>
      </w:r>
      <w:r>
        <w:t xml:space="preserve">   Martial Law    </w:t>
      </w:r>
      <w:r>
        <w:t xml:space="preserve">   Neutral    </w:t>
      </w:r>
      <w:r>
        <w:t xml:space="preserve">   Siege    </w:t>
      </w:r>
      <w:r>
        <w:t xml:space="preserve">   Total War    </w:t>
      </w:r>
      <w:r>
        <w:t xml:space="preserve">   Union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 Vocab</dc:title>
  <dcterms:created xsi:type="dcterms:W3CDTF">2021-10-11T03:19:45Z</dcterms:created>
  <dcterms:modified xsi:type="dcterms:W3CDTF">2021-10-11T03:19:45Z</dcterms:modified>
</cp:coreProperties>
</file>