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practice or act of owning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controversial ruling made by the Supreme Court in 1857, shortly before the outbreak of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rights and powers held by individual US states rather than by the federal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action of withdrawing formally from membership of a federation or body, especially a political state.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law passed as part of the Compromise of 1850, which provided southern slaveholders with legal weapons to capture slaves who had escaped to the free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settlement of a dispute between slave and free states, contained in several laws passed during 1820 and 1821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war between citizens of the same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allowed citizens in the Kansas and Nebraska territories to decide locally whether to allow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package of five separate bills passed by the United States Congress in September 1850, which defused a four-year political confrontation between slave and free states regarding the status of territories acquired during the Mexican–American War (1846–1848).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was a statement executed by a Georgia Convention in Milledgeville, Georgia on December 10, 1850 in response to the Compromise of 1850.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pitted four candidates against each other: Stephen Douglas for the Northern Democrats, John C. Breckenridge for the Southern Democrats, John Bell for the Constitutional Union Party, and Abraham Lincoln for the Republican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American lawyer and politician from Georgia, and the Confederate vice president throughout the American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cancelling something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Vocabulary</dc:title>
  <dcterms:created xsi:type="dcterms:W3CDTF">2021-10-11T03:19:49Z</dcterms:created>
  <dcterms:modified xsi:type="dcterms:W3CDTF">2021-10-11T03:19:49Z</dcterms:modified>
</cp:coreProperties>
</file>