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15 Word Scramble</w:t>
      </w:r>
    </w:p>
    <w:p>
      <w:pPr>
        <w:pStyle w:val="Questions"/>
      </w:pPr>
      <w:r>
        <w:t xml:space="preserve">1. ORAMFL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TLIHEWS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LBLEA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LZPUEZ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ELGLA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EALGN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AMNOLR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LENDEE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LEGAN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PLPIU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TUGSRGLE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ELELV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LALCO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CICBEYL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HCENLAN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OGLLBA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LTMEUBS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ERRQALU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19. LCATIRE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LSFISO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15 Word Scramble</dc:title>
  <dcterms:created xsi:type="dcterms:W3CDTF">2021-10-11T03:21:17Z</dcterms:created>
  <dcterms:modified xsi:type="dcterms:W3CDTF">2021-10-11T03:21:17Z</dcterms:modified>
</cp:coreProperties>
</file>