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and 16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modern organisms have descended from ancient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Darwin called this the ability of an individual to survive and reproduce in its specific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isolation in which two or more species reproduce at different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Scientist who believed that organisms acquired or lost certain traits during their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selection in which humans choose most desirable traits for breeding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Change in DNA sequence that is one of the two major sources of genetic variation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Consists of all genes that are present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Economist which noted human population will grow faster than space needed to sustain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Lamarck though that this type of characteristic could be inherited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members of two populations cannot interbreed and produce fertile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trait which often has two or more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during production of gametes and is another source of genetic variation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inherited characteristic that increases an organism's chance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Isolation in which animals have differences in rituals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well-supported testable explanation of natural phenomena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Formation of a new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Structures that have different mature forms but develop from the same embryonic tissue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and 16 Review</dc:title>
  <dcterms:created xsi:type="dcterms:W3CDTF">2021-10-11T03:20:01Z</dcterms:created>
  <dcterms:modified xsi:type="dcterms:W3CDTF">2021-10-11T03:20:01Z</dcterms:modified>
</cp:coreProperties>
</file>