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Conditioner used to reconstruct the hair from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Prior to a service we should ____ the client's hair and scalp.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ingredient in shampoos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Clarifying shampoo should be used when _____ is evident, after swimming, and prior to all chemical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Rainwater, or chemically softened water that contains only small amounts of minerals, and allows soap and shampoo to lather freely.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level 7 on the pH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Shampoo that does not remove artificial haircolor from the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Product formulated to add moisture to dry hair or promote retention of moisture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ingredient in shampoos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Substance that absorbs moisture or promotes healthy retention of moisture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Often found in well water and contains minerals that reduce the ability of shampoo and soaps to lather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that has had impurities removed.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Brushing removes dirt, dust, and ______ build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Soap free shampoo; formulated with little to no alkaline soap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Range 0-6.9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Sometimes called wet draping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Special chemical agent applied to the hair to deposit protein or moisture and protect the hair against possible breakage.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Range of 7.1-14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</dc:title>
  <dcterms:created xsi:type="dcterms:W3CDTF">2021-10-11T03:20:57Z</dcterms:created>
  <dcterms:modified xsi:type="dcterms:W3CDTF">2021-10-11T03:20:57Z</dcterms:modified>
</cp:coreProperties>
</file>