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serve Safe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test food safety     </w:t>
      </w:r>
      <w:r>
        <w:t xml:space="preserve">   observe    </w:t>
      </w:r>
      <w:r>
        <w:t xml:space="preserve">   training needed    </w:t>
      </w:r>
      <w:r>
        <w:t xml:space="preserve">   demonstrations    </w:t>
      </w:r>
      <w:r>
        <w:t xml:space="preserve">   technology based    </w:t>
      </w:r>
      <w:r>
        <w:t xml:space="preserve">   role play    </w:t>
      </w:r>
      <w:r>
        <w:t xml:space="preserve">   thermometer    </w:t>
      </w:r>
      <w:r>
        <w:t xml:space="preserve">   classroom training    </w:t>
      </w:r>
      <w:r>
        <w:t xml:space="preserve">   ojt    </w:t>
      </w:r>
      <w:r>
        <w:t xml:space="preserve">   on the job training    </w:t>
      </w:r>
      <w:r>
        <w:t xml:space="preserve">   games    </w:t>
      </w:r>
      <w:r>
        <w:t xml:space="preserve">   guided discussion    </w:t>
      </w:r>
      <w:r>
        <w:t xml:space="preserve">   Identify areas    </w:t>
      </w:r>
      <w:r>
        <w:t xml:space="preserve">   retraining    </w:t>
      </w:r>
      <w:r>
        <w:t xml:space="preserve">   record keeping    </w:t>
      </w:r>
      <w:r>
        <w:t xml:space="preserve">   hygiene    </w:t>
      </w:r>
      <w:r>
        <w:t xml:space="preserve">   cross contamination    </w:t>
      </w:r>
      <w:r>
        <w:t xml:space="preserve">   sanitizing    </w:t>
      </w:r>
      <w:r>
        <w:t xml:space="preserve">   cleaning    </w:t>
      </w:r>
      <w:r>
        <w:t xml:space="preserve">   temperature    </w:t>
      </w:r>
      <w:r>
        <w:t xml:space="preserve">   controlling time    </w:t>
      </w:r>
      <w:r>
        <w:t xml:space="preserve">   food safety    </w:t>
      </w:r>
      <w:r>
        <w:t xml:space="preserve">   critical    </w:t>
      </w:r>
      <w:r>
        <w:t xml:space="preserve">   training    </w:t>
      </w:r>
      <w:r>
        <w:t xml:space="preserve">   staff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serve Safe</dc:title>
  <dcterms:created xsi:type="dcterms:W3CDTF">2021-10-11T03:19:26Z</dcterms:created>
  <dcterms:modified xsi:type="dcterms:W3CDTF">2021-10-11T03:19:26Z</dcterms:modified>
</cp:coreProperties>
</file>