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Chapter 1-5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determined or tireless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assuming a selfish intent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leaped or bounded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active hatred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place or hide securely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shameful and embarrassing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stubborn or unyielding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waiting for the best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dig up from a grave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scolded or reprimanded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phrase or group of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be hated or worthless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with good intention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flamboyant or energetic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explained in depth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carefree or joyfully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awarded after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arrange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sharp or keen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1-5 vocabulary</dc:title>
  <dcterms:created xsi:type="dcterms:W3CDTF">2021-10-11T03:15:15Z</dcterms:created>
  <dcterms:modified xsi:type="dcterms:W3CDTF">2021-10-11T03:15:15Z</dcterms:modified>
</cp:coreProperties>
</file>