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1-5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determined or tireless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assuming a selfish intent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leaped or bounded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active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place or hide securely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shameful and embarrassing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stubborn or unyielding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waiting for the best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dig up from a grave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scolded or reprimanded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phrase or group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hated or worthless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 good intention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flamboyant or 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explained in depth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carefree or joyfully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awarded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arrange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sharp or keen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1-5 vocabulary</dc:title>
  <dcterms:created xsi:type="dcterms:W3CDTF">2021-10-11T03:15:16Z</dcterms:created>
  <dcterms:modified xsi:type="dcterms:W3CDTF">2021-10-11T03:15:16Z</dcterms:modified>
</cp:coreProperties>
</file>