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16.1-16.3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treason    </w:t>
      </w:r>
      <w:r>
        <w:t xml:space="preserve">   conquistador    </w:t>
      </w:r>
      <w:r>
        <w:t xml:space="preserve">   Atahualpa    </w:t>
      </w:r>
      <w:r>
        <w:t xml:space="preserve">   Francisco Pizarro    </w:t>
      </w:r>
      <w:r>
        <w:t xml:space="preserve">   Malintzin    </w:t>
      </w:r>
      <w:r>
        <w:t xml:space="preserve">   Montezuma II    </w:t>
      </w:r>
      <w:r>
        <w:t xml:space="preserve">   Hernan cortes    </w:t>
      </w:r>
      <w:r>
        <w:t xml:space="preserve">   Christopher Columbus    </w:t>
      </w:r>
      <w:r>
        <w:t xml:space="preserve">   Exremadura    </w:t>
      </w:r>
      <w:r>
        <w:t xml:space="preserve">   Hispaniola    </w:t>
      </w:r>
      <w:r>
        <w:t xml:space="preserve">   confederation    </w:t>
      </w:r>
      <w:r>
        <w:t xml:space="preserve">   adobe    </w:t>
      </w:r>
      <w:r>
        <w:t xml:space="preserve">   igloo    </w:t>
      </w:r>
      <w:r>
        <w:t xml:space="preserve">   quipu    </w:t>
      </w:r>
      <w:r>
        <w:t xml:space="preserve">   Iroquois    </w:t>
      </w:r>
      <w:r>
        <w:t xml:space="preserve">   Pachacuti    </w:t>
      </w:r>
      <w:r>
        <w:t xml:space="preserve">   Tenochtitlan    </w:t>
      </w:r>
      <w:r>
        <w:t xml:space="preserve">   Peten    </w:t>
      </w:r>
      <w:r>
        <w:t xml:space="preserve">   monopoly    </w:t>
      </w:r>
      <w:r>
        <w:t xml:space="preserve">   glacier    </w:t>
      </w:r>
      <w:r>
        <w:t xml:space="preserve">   Anasazi    </w:t>
      </w:r>
      <w:r>
        <w:t xml:space="preserve">   Hohokam    </w:t>
      </w:r>
      <w:r>
        <w:t xml:space="preserve">   Inca    </w:t>
      </w:r>
      <w:r>
        <w:t xml:space="preserve">   Moche    </w:t>
      </w:r>
      <w:r>
        <w:t xml:space="preserve">   Toltec    </w:t>
      </w:r>
      <w:r>
        <w:t xml:space="preserve">   Maya    </w:t>
      </w:r>
      <w:r>
        <w:t xml:space="preserve">   Olmec    </w:t>
      </w:r>
      <w:r>
        <w:t xml:space="preserve">   Cahokia    </w:t>
      </w:r>
      <w:r>
        <w:t xml:space="preserve">   Cuzco    </w:t>
      </w:r>
      <w:r>
        <w:t xml:space="preserve">   Teotihuacan    </w:t>
      </w:r>
      <w:r>
        <w:t xml:space="preserve">   Mesoamerica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16.1-16.3</dc:title>
  <dcterms:created xsi:type="dcterms:W3CDTF">2021-10-11T03:22:07Z</dcterms:created>
  <dcterms:modified xsi:type="dcterms:W3CDTF">2021-10-11T03:22:07Z</dcterms:modified>
</cp:coreProperties>
</file>