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16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short-term state of the atmosphere, including temperature, humidity, precipitation, wind and visibility.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Barometer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water vapor in the air.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Relative Humidity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ratio of the water vapor in the air to the maximum amount of water vapor the air can hold at a set temperature.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Anemometer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change of state from a gas to a liquid.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Thermometer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collection of small water droplets or ice crystals suspended in the air, which forms when the air is cooled and condensation.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Precipitation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form of water that falls to the Earth’s surface form the clouds.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Cyclones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large body of air where temperature and moisture content are constant throughout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Tornado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boundary between air masses of different densities and usually different temperatures.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Air Mass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destructive rotating column of air that has very high wind speeds, is visible as a funnel-shaped cloud, and touches the ground.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Humidity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severe storm that develops over tropical oceans and whose strong winds of more than 120 km/h spiral in toward the intensely low-pressure storm center. The most powerful storm on Earth.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Front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instrument that measures and indicates temperature.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Anticyclones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instrument that measures atmospheric pressure.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Hurricane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instrument used to measure wind speed.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Cloud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area in the atmosphere that has lower pressure than the surrounding areas and has winds that spiral toward the center.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Weather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rotation of air around a high-pressured center in the direction opposite to Earth’s rotation.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Condensation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 Vocabulary</dc:title>
  <dcterms:created xsi:type="dcterms:W3CDTF">2021-10-11T03:21:29Z</dcterms:created>
  <dcterms:modified xsi:type="dcterms:W3CDTF">2021-10-11T03:21:29Z</dcterms:modified>
</cp:coreProperties>
</file>