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16 Vocabulary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nail enhancement that is strengthened by using nail adhesive.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Nail Wrap Resin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fabric cut to cover a crack or break in the nail.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Silk Wrap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Activator; acts as the dryer that speeds up the hardening process of the wrap resin or adhesive overlay.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Paper Wrap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strip of fabric cut to 1/8" in length and applied to the weak point of the nail during the four week fabric maintenance to repair or strengthen a weak point.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Linen Wrap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implement used for use on nail tips.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Repair Patch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Made from a very thin synthetic mesh with a loose weave.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Overlay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Used to remove surface moisture and tiny amounts of oil on the natural nail plate.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Fabric Wrap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from closely woven, heavy material. Much thicker and bulkier than other wrap fabrics.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Cyanoacrylate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point where the free edge of the natural nail meets the tip, is where the tip is adhered to the nail.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Nail Wrap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Made from a thin natural material with a tight weave that becomes transparent when wrap resin is applied.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Adhesive Nail Enhancement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bonding agent used to secure the nail tip to the natural nail.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Tip Cutter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Made from silk, linen, or fiberglass is the most popular type of nail wrap, because of its durability.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Fiberglass Wrap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Plastic, premolded nails shaped from a tough polymer made from ABS.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Position Stop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make wrap resins, wraps, and adhesives.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Nail Tips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overlay that can be used over nail tips.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ABS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Plastic used to make light, rigid, molded nail tips.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Nail Tip Adhesive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coating used to secure wraps to the nail or tip.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Nail Dehydrator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the very first materials used to create a wrap. A temporary wrap made from very thin paper.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Stress Strip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layer of any kind of nail enhancement product that is applied over the tip for added strength.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Wrap Resin Accelerator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Vocabulary Test</dc:title>
  <dcterms:created xsi:type="dcterms:W3CDTF">2021-10-11T03:22:10Z</dcterms:created>
  <dcterms:modified xsi:type="dcterms:W3CDTF">2021-10-11T03:22:10Z</dcterms:modified>
</cp:coreProperties>
</file>