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Rolling the hair straight down to the scalp will result in ________ roller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Nozzle attachment, creating concentrated stream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Clockwise and counter clockwise describe the ___ of the curl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Technique also known as teasing or matting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Implement made of steel that are used to curl dry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shaping and directing the hair into an S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Determines the amount of mobility, or movement, in a section of hair.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the roller sits on it base and the size of a roller determines...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Adds gloss, and sheen to the hair while creating textural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type of brush is used to speed up the drying process; ideal for blowdrying fine hair and adding lift at the scalp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Forcing that hair between the thumb and the back of the comb to create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Electrical appliance used to  dry and style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Section of the hair that is molded in a circular movement in preparation for the formation of curls.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technique is used to keep curly hair smooth and straight while retaining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rows of ridge curls, usually on the side of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Removes about 50-60 percent of the curl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center openings and are fastened to the head in a standing position on a rectangular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removes 100 percent of the curl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the curl that forms a complete circle and ultimately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stationary non moving part of a curl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Over directing the roller will cause the roller to end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curls of opposite directions meet, forming a recessed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</dc:title>
  <dcterms:created xsi:type="dcterms:W3CDTF">2021-10-12T20:22:06Z</dcterms:created>
  <dcterms:modified xsi:type="dcterms:W3CDTF">2021-10-12T20:22:06Z</dcterms:modified>
</cp:coreProperties>
</file>