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17: Blood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stimulates formation of red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act against virus-infected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_________ is the percentage of red blood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White blood cells and platelets form the __________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7.35- _______ is the normal pH range for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for red blood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Blood transports __________ from the endocrine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Second most numerous WBC; Crucial to immunity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Lymphocytes, monocytes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makes up the nonliving portion of blood?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47 +- 5% is the hematocrit for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Abnormal hemoglobin causes ________ -cell anemia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Blood cell 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Neutrophils, eosinophils, basophils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Largest leukocytes; differentiate into macrophages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give rise to plasma cells, which produce antibodies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Dark red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cell creates platelets?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Cytoplasmic granules stain specifically with _________ stain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Release enzymes to digest parasitic 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name for white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Production of WBCs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Erythrocytes are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Most numerous WBCs (phagocytes)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 bind reversibly with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42 +- 5% is the hematocrit for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Ruby red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WBCs can leave capillaries via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Rarest WBCs; contain histamine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the most abundant plasma protein?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blood delivers ____________ from the lungs to all body cells.</w:t>
            </w:r>
          </w:p>
        </w:tc>
      </w:tr>
    </w:tbl>
    <w:p>
      <w:pPr>
        <w:pStyle w:val="WordBankLarge"/>
      </w:pPr>
      <w:r>
        <w:t xml:space="preserve">   oxygen    </w:t>
      </w:r>
      <w:r>
        <w:t xml:space="preserve">   megakaryocytes    </w:t>
      </w:r>
      <w:r>
        <w:t xml:space="preserve">   erythrocytes    </w:t>
      </w:r>
      <w:r>
        <w:t xml:space="preserve">   leukocytes    </w:t>
      </w:r>
      <w:r>
        <w:t xml:space="preserve">   buffy coat    </w:t>
      </w:r>
      <w:r>
        <w:t xml:space="preserve">   plasma    </w:t>
      </w:r>
      <w:r>
        <w:t xml:space="preserve">   hematocrit    </w:t>
      </w:r>
      <w:r>
        <w:t xml:space="preserve">   males    </w:t>
      </w:r>
      <w:r>
        <w:t xml:space="preserve">   females    </w:t>
      </w:r>
      <w:r>
        <w:t xml:space="preserve">   7.45    </w:t>
      </w:r>
      <w:r>
        <w:t xml:space="preserve">   albumin    </w:t>
      </w:r>
      <w:r>
        <w:t xml:space="preserve">   anucleate    </w:t>
      </w:r>
      <w:r>
        <w:t xml:space="preserve">   hemoglobin    </w:t>
      </w:r>
      <w:r>
        <w:t xml:space="preserve">   hematopoiesis    </w:t>
      </w:r>
      <w:r>
        <w:t xml:space="preserve">   erythropoietin    </w:t>
      </w:r>
      <w:r>
        <w:t xml:space="preserve">   hormones    </w:t>
      </w:r>
      <w:r>
        <w:t xml:space="preserve">   oxyhemoglobin    </w:t>
      </w:r>
      <w:r>
        <w:t xml:space="preserve">   deoxyhemoglobin    </w:t>
      </w:r>
      <w:r>
        <w:t xml:space="preserve">   sickle    </w:t>
      </w:r>
      <w:r>
        <w:t xml:space="preserve">   diapedesis    </w:t>
      </w:r>
      <w:r>
        <w:t xml:space="preserve">   Granulocytes    </w:t>
      </w:r>
      <w:r>
        <w:t xml:space="preserve">   Agranulocytes    </w:t>
      </w:r>
      <w:r>
        <w:t xml:space="preserve">   Wrights    </w:t>
      </w:r>
      <w:r>
        <w:t xml:space="preserve">   Neutrophils    </w:t>
      </w:r>
      <w:r>
        <w:t xml:space="preserve">   Eosinophils    </w:t>
      </w:r>
      <w:r>
        <w:t xml:space="preserve">   Basophils    </w:t>
      </w:r>
      <w:r>
        <w:t xml:space="preserve">   Lymphocytes    </w:t>
      </w:r>
      <w:r>
        <w:t xml:space="preserve">   T lymphocytes     </w:t>
      </w:r>
      <w:r>
        <w:t xml:space="preserve">   B lymphocytes     </w:t>
      </w:r>
      <w:r>
        <w:t xml:space="preserve">   Monocytes    </w:t>
      </w:r>
      <w:r>
        <w:t xml:space="preserve">   Leukopoiesis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 Blood</dc:title>
  <dcterms:created xsi:type="dcterms:W3CDTF">2021-10-11T03:22:33Z</dcterms:created>
  <dcterms:modified xsi:type="dcterms:W3CDTF">2021-10-11T03:22:33Z</dcterms:modified>
</cp:coreProperties>
</file>