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American feminist, journalist, and social and political activist, who became nationally recognized as a leader and a spokeswoman for the feminist movement in the late 1960s and early 1970s.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United Farm Workers.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American writer, activist, and feminist. A leading figure in the women's movement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people living together and sharing possessions and responsibilities.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an extension of the Mexican American Civil Rights Movement which began in the 1940s with the stated goal of achieving Mexican American empowerment.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American Indian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National Organization for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annual event, celebrated on April 22, on which day events worldwide are held to demonstrate support for environmental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difference of opinions between one generation and another regarding beliefs, politics, or values.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waste material that can cause death, injury or birth defects to living creatures.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American marine biologist and conservationist whose book Silent Spring and other writings are credited with advancing the global environmental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people working outside there own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subculture whose values and norms of behavior differ substantially from those of mainstream society, often in opposition to mainstream cultural mores.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American constitutional lawyer and conservative activist.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American psychologist and writer known for advocating the exploration of the therapeutic potential of psychedelic drugs under controlled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popular rock band during the 1960's.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advocacy of women's rights on the grounds of political, social, and economic equality to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Started a nationwide boycott of California grapes, forcing growers to negotiate a contract with the United Farm Workers in 1970.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American political activist, author, lecturer, and attorney, noted for his involvement in consumer protection, environmentalism, and government reform causes.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Environmental Protection Agency.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Crossword Puzzle</dc:title>
  <dcterms:created xsi:type="dcterms:W3CDTF">2021-10-11T03:21:11Z</dcterms:created>
  <dcterms:modified xsi:type="dcterms:W3CDTF">2021-10-11T03:21:11Z</dcterms:modified>
</cp:coreProperties>
</file>