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17: Protein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Albumen     </w:t>
      </w:r>
      <w:r>
        <w:t xml:space="preserve">   Amine groups    </w:t>
      </w:r>
      <w:r>
        <w:t xml:space="preserve">   Amino acid    </w:t>
      </w:r>
      <w:r>
        <w:t xml:space="preserve">   Antibodies    </w:t>
      </w:r>
      <w:r>
        <w:t xml:space="preserve">   Chalaza    </w:t>
      </w:r>
      <w:r>
        <w:t xml:space="preserve">   Coagulation    </w:t>
      </w:r>
      <w:r>
        <w:t xml:space="preserve">   Complete protein    </w:t>
      </w:r>
      <w:r>
        <w:t xml:space="preserve">   Denaturation    </w:t>
      </w:r>
      <w:r>
        <w:t xml:space="preserve">   Essential amino acid    </w:t>
      </w:r>
      <w:r>
        <w:t xml:space="preserve">   Foam    </w:t>
      </w:r>
      <w:r>
        <w:t xml:space="preserve">   Gluten    </w:t>
      </w:r>
      <w:r>
        <w:t xml:space="preserve">   High quality protein    </w:t>
      </w:r>
      <w:r>
        <w:t xml:space="preserve">   Incomplete protein     </w:t>
      </w:r>
      <w:r>
        <w:t xml:space="preserve">   Macromolecule     </w:t>
      </w:r>
      <w:r>
        <w:t xml:space="preserve">   Peptide bonds    </w:t>
      </w:r>
      <w:r>
        <w:t xml:space="preserve">   Polypeptide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 Protein </dc:title>
  <dcterms:created xsi:type="dcterms:W3CDTF">2021-10-11T03:20:56Z</dcterms:created>
  <dcterms:modified xsi:type="dcterms:W3CDTF">2021-10-11T03:20:56Z</dcterms:modified>
</cp:coreProperties>
</file>