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Chapter 17: Reconstruction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Democrats who brought their party back to power in the south.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Northern-born Republicans who had moved to the south after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offered an official pardon to those who formerly supported the rebellion.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required African Americans to sign work contracts, creating working conditions to be very similar to ones as slaves.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enforced segregation.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caused all remaining federal troops to be removed from the south.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made the south be divided into 5 districts and to be controlled by U.S. military commanders.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ruling allowed segregation in "separate-but-equal" facilities.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change to the constitution that allowed male African Americans to vote.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made slavery illegal throughout the United States.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Gave African Americans the same legal rights as white Americans.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process that took place from 1865 till 1877.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that provided food, education, and legal help to certain poor southerners and freed-people.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special payment people had to pay before voting.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landowners provide land and materials for farming, and sharecroppers provide the labor.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 Reconstruction</dc:title>
  <dcterms:created xsi:type="dcterms:W3CDTF">2021-10-11T03:21:02Z</dcterms:created>
  <dcterms:modified xsi:type="dcterms:W3CDTF">2021-10-11T03:21:02Z</dcterms:modified>
</cp:coreProperties>
</file>