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17 The Age of Absolutism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absolute monarch    </w:t>
      </w:r>
      <w:r>
        <w:t xml:space="preserve">   armada    </w:t>
      </w:r>
      <w:r>
        <w:t xml:space="preserve">   balance of power    </w:t>
      </w:r>
      <w:r>
        <w:t xml:space="preserve">   cavalier    </w:t>
      </w:r>
      <w:r>
        <w:t xml:space="preserve">   Charles I    </w:t>
      </w:r>
      <w:r>
        <w:t xml:space="preserve">   commonwealth    </w:t>
      </w:r>
      <w:r>
        <w:t xml:space="preserve">   cromwell    </w:t>
      </w:r>
      <w:r>
        <w:t xml:space="preserve">   de cervantes    </w:t>
      </w:r>
      <w:r>
        <w:t xml:space="preserve">   depopulation    </w:t>
      </w:r>
      <w:r>
        <w:t xml:space="preserve">   dissenter    </w:t>
      </w:r>
      <w:r>
        <w:t xml:space="preserve">   divine right    </w:t>
      </w:r>
      <w:r>
        <w:t xml:space="preserve">   edict of nantes    </w:t>
      </w:r>
      <w:r>
        <w:t xml:space="preserve">   El Greco    </w:t>
      </w:r>
      <w:r>
        <w:t xml:space="preserve">   elector    </w:t>
      </w:r>
      <w:r>
        <w:t xml:space="preserve">   France    </w:t>
      </w:r>
      <w:r>
        <w:t xml:space="preserve">   fronde    </w:t>
      </w:r>
      <w:r>
        <w:t xml:space="preserve">   glorious revolution    </w:t>
      </w:r>
      <w:r>
        <w:t xml:space="preserve">   habeas corpus    </w:t>
      </w:r>
      <w:r>
        <w:t xml:space="preserve">   Hapsburgs    </w:t>
      </w:r>
      <w:r>
        <w:t xml:space="preserve">   intendant    </w:t>
      </w:r>
      <w:r>
        <w:t xml:space="preserve">   James I    </w:t>
      </w:r>
      <w:r>
        <w:t xml:space="preserve">   levee    </w:t>
      </w:r>
      <w:r>
        <w:t xml:space="preserve">   limited monarchy    </w:t>
      </w:r>
      <w:r>
        <w:t xml:space="preserve">   Louis XIV    </w:t>
      </w:r>
      <w:r>
        <w:t xml:space="preserve">   mercenary    </w:t>
      </w:r>
      <w:r>
        <w:t xml:space="preserve">   Richelieu    </w:t>
      </w:r>
      <w:r>
        <w:t xml:space="preserve">   roundhead    </w:t>
      </w:r>
      <w:r>
        <w:t xml:space="preserve">   Tudors    </w:t>
      </w:r>
      <w:r>
        <w:t xml:space="preserve">   Velazquez    </w:t>
      </w:r>
      <w:r>
        <w:t xml:space="preserve">   versailles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 The Age of Absolutism</dc:title>
  <dcterms:created xsi:type="dcterms:W3CDTF">2021-10-11T03:20:51Z</dcterms:created>
  <dcterms:modified xsi:type="dcterms:W3CDTF">2021-10-11T03:20:51Z</dcterms:modified>
</cp:coreProperties>
</file>