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resonace    </w:t>
      </w:r>
      <w:r>
        <w:t xml:space="preserve">   dopper effect    </w:t>
      </w:r>
      <w:r>
        <w:t xml:space="preserve">   sonar    </w:t>
      </w:r>
      <w:r>
        <w:t xml:space="preserve">   pitch    </w:t>
      </w:r>
      <w:r>
        <w:t xml:space="preserve">   loudness    </w:t>
      </w:r>
      <w:r>
        <w:t xml:space="preserve">   decibel    </w:t>
      </w:r>
      <w:r>
        <w:t xml:space="preserve">   intensity    </w:t>
      </w:r>
      <w:r>
        <w:t xml:space="preserve">   sound waves    </w:t>
      </w:r>
      <w:r>
        <w:t xml:space="preserve">   antinode    </w:t>
      </w:r>
      <w:r>
        <w:t xml:space="preserve">   node    </w:t>
      </w:r>
      <w:r>
        <w:t xml:space="preserve">   standing wave    </w:t>
      </w:r>
      <w:r>
        <w:t xml:space="preserve">   destructive interference    </w:t>
      </w:r>
      <w:r>
        <w:t xml:space="preserve">   constructive interference    </w:t>
      </w:r>
      <w:r>
        <w:t xml:space="preserve">   interference    </w:t>
      </w:r>
      <w:r>
        <w:t xml:space="preserve">   diffraction    </w:t>
      </w:r>
      <w:r>
        <w:t xml:space="preserve">   refraction    </w:t>
      </w:r>
      <w:r>
        <w:t xml:space="preserve">   reflection    </w:t>
      </w:r>
      <w:r>
        <w:t xml:space="preserve">   amplitude    </w:t>
      </w:r>
      <w:r>
        <w:t xml:space="preserve">   wave length    </w:t>
      </w:r>
      <w:r>
        <w:t xml:space="preserve">   hertz    </w:t>
      </w:r>
      <w:r>
        <w:t xml:space="preserve">   frequency    </w:t>
      </w:r>
      <w:r>
        <w:t xml:space="preserve">   period    </w:t>
      </w:r>
      <w:r>
        <w:t xml:space="preserve">   periodic motion    </w:t>
      </w:r>
      <w:r>
        <w:t xml:space="preserve">   surface wave    </w:t>
      </w:r>
      <w:r>
        <w:t xml:space="preserve">   longitudinal wave    </w:t>
      </w:r>
      <w:r>
        <w:t xml:space="preserve">   rarefaction    </w:t>
      </w:r>
      <w:r>
        <w:t xml:space="preserve">   compression    </w:t>
      </w:r>
      <w:r>
        <w:t xml:space="preserve">   transverse    </w:t>
      </w:r>
      <w:r>
        <w:t xml:space="preserve">   trough    </w:t>
      </w:r>
      <w:r>
        <w:t xml:space="preserve">   crest    </w:t>
      </w:r>
      <w:r>
        <w:t xml:space="preserve">   medium    </w:t>
      </w:r>
      <w:r>
        <w:t xml:space="preserve">   Mechanical 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Vocab</dc:title>
  <dcterms:created xsi:type="dcterms:W3CDTF">2021-10-11T03:22:15Z</dcterms:created>
  <dcterms:modified xsi:type="dcterms:W3CDTF">2021-10-11T03:22:15Z</dcterms:modified>
</cp:coreProperties>
</file>