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inherited morphological or biochemical feature that varies among species and can be used to determine patterns of descent.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taxonomic term used instead of phylum to group related classes of plants and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evolutionary history of a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taxonomic method that models evolutionary relationships based on shared derived characters and phylogenetic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branch of biology that identifies, names, and classifies species based on their morphology and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unicellular or multicellular eukaryote that is stationary, absorbs nutrients from organic materials in the environment, and has cell walls that contain chitin.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taxonomic group of similar, related genera that is larger than a genus and smaller than an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taxonomic group of one or more kingdoms.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prokaryotes with peptidoglycan-containing cell walls.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Linnaeus's system of naming organisms, which gives a scientific two-word Latin name to each species--the first part is the genus name and the second is the specific epithet.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taxonomic group of closely related species with a common ancestor.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model that uses comparisons of DNA sequences to estimate phylogeny and rate of evolutionary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prokaryotes whose cell walls do not contain peptidoglycan.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grouping of organisms or objects based on a set of criteria that helps organize, communicate, and retain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taxonomic group that contains one or more related 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taxonomic group of related phyla or divisions.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diagram with branches that represents the hypothesized phylogeny or evolution of a species or group; uses bioinformatics, morphological studies, and information from DNA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unicellular, multicellular, or colonial eukaryote whose cell walls may contain cellulose; can be plantlike, animal-like, or funguslike.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taxonomic group of related classes.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named group of organisms, such as a phylum, genus, or species.</w:t>
            </w:r>
          </w:p>
        </w:tc>
      </w:tr>
    </w:tbl>
    <w:p>
      <w:pPr>
        <w:pStyle w:val="WordBankMedium"/>
      </w:pPr>
      <w:r>
        <w:t xml:space="preserve">   genus    </w:t>
      </w:r>
      <w:r>
        <w:t xml:space="preserve">   taxon    </w:t>
      </w:r>
      <w:r>
        <w:t xml:space="preserve">   family    </w:t>
      </w:r>
      <w:r>
        <w:t xml:space="preserve">   binomial nomenclature    </w:t>
      </w:r>
      <w:r>
        <w:t xml:space="preserve">   archaebacteria    </w:t>
      </w:r>
      <w:r>
        <w:t xml:space="preserve">   character    </w:t>
      </w:r>
      <w:r>
        <w:t xml:space="preserve">   cladistics    </w:t>
      </w:r>
      <w:r>
        <w:t xml:space="preserve">   cladogram    </w:t>
      </w:r>
      <w:r>
        <w:t xml:space="preserve">   class    </w:t>
      </w:r>
      <w:r>
        <w:t xml:space="preserve">   classification    </w:t>
      </w:r>
      <w:r>
        <w:t xml:space="preserve">   division    </w:t>
      </w:r>
      <w:r>
        <w:t xml:space="preserve">   domain    </w:t>
      </w:r>
      <w:r>
        <w:t xml:space="preserve">   eubacteria    </w:t>
      </w:r>
      <w:r>
        <w:t xml:space="preserve">   fungus    </w:t>
      </w:r>
      <w:r>
        <w:t xml:space="preserve">   kingdom    </w:t>
      </w:r>
      <w:r>
        <w:t xml:space="preserve">   molecular clock    </w:t>
      </w:r>
      <w:r>
        <w:t xml:space="preserve">   phylogeny    </w:t>
      </w:r>
      <w:r>
        <w:t xml:space="preserve">   phylum    </w:t>
      </w:r>
      <w:r>
        <w:t xml:space="preserve">   protist    </w:t>
      </w:r>
      <w:r>
        <w:t xml:space="preserve">   taxonomy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Vocabulary Review </dc:title>
  <dcterms:created xsi:type="dcterms:W3CDTF">2021-10-11T03:21:49Z</dcterms:created>
  <dcterms:modified xsi:type="dcterms:W3CDTF">2021-10-11T03:21:49Z</dcterms:modified>
</cp:coreProperties>
</file>