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17 Westward Expansion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action of making a person or thing American in character or nationality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Made by James Oliver and was equipped to cut the grass roots and withstand rock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Invention that made ranches able to cheaply and easily parcel off their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Men and women who had a difficult life on the frontier when they settled in the Midwest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first peacetime all-black regiments in the U.S.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culture that the American cowboy adopted many traditions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Cities that grew to accomodate the needs of cowboys and the cattle indistry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repeated strike of gold for a decade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Thousands of African Americans who fled the racism of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Admitted to the Union as a state in 1864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most famous western route that the Americans and immigrants used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Farms that survived and  hired additional labor and were able to grow profitable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Hispanic citizens who worked as manual laborers similiar to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doctrine or belief that the expansion of the U. S. throughout American continents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Sioux chieftain who urged Indians from all tribes to join his men in defense of their 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Allowed any head of household, or individual over the age of 21 to recieve a parcel of 160 acres for only a nominal filling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City that became a permanent settlement, as business sought a stable environment to use as a base for their mining ventures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was a requirement, but finding water and building adequate systems was too 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Wrote that “It was our Mnsifest Destiny to overspread the continent allotted by Providence for the free developement of our multiplying millions”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colored vein that proved to be the first significant silver discovery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Individual prospectors who sifted gold out of the dirt through “panning”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Women who were considered equal partners in the success of the homestead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houses built by western settlers that were made of mud and sod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racial slur directed towards people of any Asian descent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Mining town that had twenty-nine murders between 1877 and 1883, and only one person was convicted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 Westward Expansion</dc:title>
  <dcterms:created xsi:type="dcterms:W3CDTF">2021-10-11T03:21:37Z</dcterms:created>
  <dcterms:modified xsi:type="dcterms:W3CDTF">2021-10-11T03:21:37Z</dcterms:modified>
</cp:coreProperties>
</file>