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17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burnout    </w:t>
      </w:r>
      <w:r>
        <w:t xml:space="preserve">   balance    </w:t>
      </w:r>
      <w:r>
        <w:t xml:space="preserve">   personality    </w:t>
      </w:r>
      <w:r>
        <w:t xml:space="preserve">   self-esteem    </w:t>
      </w:r>
      <w:r>
        <w:t xml:space="preserve">   self-concept    </w:t>
      </w:r>
      <w:r>
        <w:t xml:space="preserve">   teamwork    </w:t>
      </w:r>
      <w:r>
        <w:t xml:space="preserve">   assertiveness    </w:t>
      </w:r>
      <w:r>
        <w:t xml:space="preserve">   compromise    </w:t>
      </w:r>
      <w:r>
        <w:t xml:space="preserve">   conflict    </w:t>
      </w:r>
      <w:r>
        <w:t xml:space="preserve">   non verbal communication    </w:t>
      </w:r>
      <w:r>
        <w:t xml:space="preserve">   verbal communication    </w:t>
      </w:r>
      <w:r>
        <w:t xml:space="preserve">   communication    </w:t>
      </w:r>
      <w:r>
        <w:t xml:space="preserve">   social development    </w:t>
      </w:r>
      <w:r>
        <w:t xml:space="preserve">   relationship    </w:t>
      </w:r>
      <w:r>
        <w:t xml:space="preserve">   self-actualization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17 Word Search</dc:title>
  <dcterms:created xsi:type="dcterms:W3CDTF">2021-10-11T03:20:57Z</dcterms:created>
  <dcterms:modified xsi:type="dcterms:W3CDTF">2021-10-11T03:20:57Z</dcterms:modified>
</cp:coreProperties>
</file>