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___________, helped American settlers create America's fruit basket!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music greatly influenced country and western music in the Southwest.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today, the most widely celebrated Mexicano holiday is El Cinco de Mayo (the _________ of May).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Spanish architecture took root in mexico during the ______________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food included corn, tomatoes, chocolate, peanuts, vanilla, beans,squash, avocados, coconuts, sunflower seeds, and chili peppers?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California, Mexicans spread churros and ________ to produce sheep with better wool!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style food was created in Texas after the mix of Mexican and American recipes?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 was essential, so different owner's cattle didn't get mixed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Mexicanos discovered ________ while in the Southwest in the early 1800's.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 settlers liked the idea of sharing the gains of marriage between husband and wife.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Methods of___________, became popular, but the "Mexican system" , was very popular in the Southwest.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conditions were the cattle able to adapt to when they moved to the American Southwest.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cowboys slang word for jail came from the Spanish word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Cowboys learned their ways and customs from the Mexican __________.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the discovery of gold in _____________, there was so little mining in the United states, that America had no mining law.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tool did the Mexicanos introduce to the Americans for scooping gold out of the streams.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 the American law, water flowing across a field or farm belonged to the ____________ of that land.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Californios knew how to __________ themselves with music , dance, and fiestas.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Americans in the Southwest, used _________ sheep instead of the beautiful merina sheep.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mixture of earth, grass, and water that is baked into bricks in the sun?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</dc:title>
  <dcterms:created xsi:type="dcterms:W3CDTF">2021-10-11T03:20:45Z</dcterms:created>
  <dcterms:modified xsi:type="dcterms:W3CDTF">2021-10-11T03:20:45Z</dcterms:modified>
</cp:coreProperties>
</file>