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burnout    </w:t>
      </w:r>
      <w:r>
        <w:t xml:space="preserve">   balance    </w:t>
      </w:r>
      <w:r>
        <w:t xml:space="preserve">   personality    </w:t>
      </w:r>
      <w:r>
        <w:t xml:space="preserve">   self-esteem    </w:t>
      </w:r>
      <w:r>
        <w:t xml:space="preserve">   self-concept    </w:t>
      </w:r>
      <w:r>
        <w:t xml:space="preserve">   team work    </w:t>
      </w:r>
      <w:r>
        <w:t xml:space="preserve">   assertiveness    </w:t>
      </w:r>
      <w:r>
        <w:t xml:space="preserve">   compromise    </w:t>
      </w:r>
      <w:r>
        <w:t xml:space="preserve">   conflict    </w:t>
      </w:r>
      <w:r>
        <w:t xml:space="preserve">   nonverbal communication    </w:t>
      </w:r>
      <w:r>
        <w:t xml:space="preserve">   verbal communication    </w:t>
      </w:r>
      <w:r>
        <w:t xml:space="preserve">   communication    </w:t>
      </w:r>
      <w:r>
        <w:t xml:space="preserve">   social development    </w:t>
      </w:r>
      <w:r>
        <w:t xml:space="preserve">   relationship    </w:t>
      </w:r>
      <w:r>
        <w:t xml:space="preserve">   self-actualization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vocabulary</dc:title>
  <dcterms:created xsi:type="dcterms:W3CDTF">2021-10-11T03:20:52Z</dcterms:created>
  <dcterms:modified xsi:type="dcterms:W3CDTF">2021-10-11T03:20:52Z</dcterms:modified>
</cp:coreProperties>
</file>