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who farms on land owned by another person in return for crops.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supreme court ruled that segregation was legal as long as there were equal facilities for black and whites.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for a northerner who came to the south after the Civil War to look for personal gain.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bureau gave food, water and clothing to former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illegal seizure and execution of someone by a mob.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Laws that severely limited the rights of freedmen.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Banned slavery throughout the entire nation.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bring formal charges of wrongdoing against an elected official.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Lincoln's plan for reconstruction after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Law that excused voters to have to take literacy tests if their grandfather was eligible to vote on January 1st, 1867.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Separating people of different races in public places.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Forbade any state to deny African Americans the right to vote.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Men and women who had been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Granted citizenship to all persons born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government pardon.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Became the 17th president after Lincoln was assassinated.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group that led the opposition to President Johnson.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man that shot and killed President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Required voters to read and explain a section of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Refers to the rebuilding of the South after the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small, scruffy horses.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that wants to make dramatic changes in society.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Required voters to pay a fee each time they voted.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White southern farmers formed this group, also known as the KKK.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</dc:title>
  <dcterms:created xsi:type="dcterms:W3CDTF">2021-10-11T03:21:32Z</dcterms:created>
  <dcterms:modified xsi:type="dcterms:W3CDTF">2021-10-11T03:21:32Z</dcterms:modified>
</cp:coreProperties>
</file>