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Built by Shah Jahan as a mausoleum for his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empire was help together in the early years by conquering new territory.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system that took place under the Ottoman Empire.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member of the Turkish infantry forming the Sultan's guard between the 14th and 19th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fifth Mughal emperor.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empire in the Indian subcontinent.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former Turkish empire that was founded about 13th century by Osman.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the first Safavid ruler to achieve a united Persia.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Abraham's first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Sultan of the Ottoman Empire 1520-66.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greatest Mughal emperor of India.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title given to the emperors, kings, princes and lords of Iran.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ruler especially of a Muslim State.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</dc:title>
  <dcterms:created xsi:type="dcterms:W3CDTF">2021-10-11T03:21:59Z</dcterms:created>
  <dcterms:modified xsi:type="dcterms:W3CDTF">2021-10-11T03:21:59Z</dcterms:modified>
</cp:coreProperties>
</file>