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18 Choice Board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middle East's most powerful Empire run by "Suleyman the Lawgiver"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powerful empire run by "Abbas the Great"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title given to the head of some empires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powerful empire run by Akbar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grandson of "Akbar the Great"/ leader who began the fall of the Mughal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used by Suleyman to recruit his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title given to Suleyman's greatest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leader of the Safavid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son of Abraham in the Muslim/jewish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 of the Ottoman Empire that helped it reach it's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 of The Mughal  Empire who helped it reach it's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famous landmark built by Shah Jahan after the death of his favorite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title given to a Muslim sovereign (specifically the Ottoman sovereign)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 Choice Board Crossword Puzzle</dc:title>
  <dcterms:created xsi:type="dcterms:W3CDTF">2021-10-11T03:22:07Z</dcterms:created>
  <dcterms:modified xsi:type="dcterms:W3CDTF">2021-10-11T03:22:07Z</dcterms:modified>
</cp:coreProperties>
</file>