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18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form of non-traditional warfare generally involving small bands of fighters to  attack behind American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Sailed a fleet of American warships into present day Tokyo Bay, Japan.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pact states that the school board pledged to end its segregation  policy.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updated the Monroe Doctrine for an age of economic imperialism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Aggressive nationalism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military historian and an officer in the United States Navy, and he played a  key role in transforming America into a naval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Resented the increasing power of the white planters, who owned much of the  Hawaiian island.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The policy by which strong nations extend their political, military, and economic  control over weaker territories.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35.000 workers helped dig this in, often in very difficult conditions.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Established a civil government in Puerto Rico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Sixteen white battleships were sent by Roosevelt in a “good will cruise”  around the world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president of the United States who also became governor of Philippines.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was used by the United States to show that we wanted to “preserve  Chinese territorial and administrative entity.”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commodore who steamed his squadron of vessels into Manila Bay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restricted the rights of newly independent Cubans and effectively brought  the island within the U.S. 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was a U.S. Secretary of State who issued the first of a series of notes to foreign  diplomats in 1899.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Cuban patriot who launched a war for independence from Spain.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belief that life consists of competitive struggles in which only the fittest  survive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Officially ended the war and was signed by Spain and the United States in  December 1898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Rebellion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18 Crossword</dc:title>
  <dcterms:created xsi:type="dcterms:W3CDTF">2021-10-11T03:21:48Z</dcterms:created>
  <dcterms:modified xsi:type="dcterms:W3CDTF">2021-10-11T03:21:48Z</dcterms:modified>
</cp:coreProperties>
</file>