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18- Stress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Activity done of ones own free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adapting to stress by changing your perceptions of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Adapting to stress by regulating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identify with your shortcomings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Time that is free from the demands of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seeking immediate, temporary relief from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Adapting to stress by changing the source of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you do for amusement or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dwell on negatives and ignore positives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persons constantly changing cognitive and psychological efforts to manage stress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18- Stress Management</dc:title>
  <dcterms:created xsi:type="dcterms:W3CDTF">2021-10-11T03:22:56Z</dcterms:created>
  <dcterms:modified xsi:type="dcterms:W3CDTF">2021-10-11T03:22:56Z</dcterms:modified>
</cp:coreProperties>
</file>