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18 The Last Frontier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________designed the first practical barbed wire.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under te care and protection of others ________.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deposit of precious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invention helped the prairie farmers pump water from a well?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Areas set aside for Native Americans.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yeilded more then $400 millian worth of precious metals 55% silver 45% gold?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Source of gold in the Black Hills.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Cowboys of the frontier were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required the government to buy silver?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1862, what opened Western lands for free settlement?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was defeated at Little Big Horn by a group of Sioux warriors.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gave land to individual Native Americans for self support?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 The Last Frontier </dc:title>
  <dcterms:created xsi:type="dcterms:W3CDTF">2021-10-11T03:21:30Z</dcterms:created>
  <dcterms:modified xsi:type="dcterms:W3CDTF">2021-10-11T03:21:30Z</dcterms:modified>
</cp:coreProperties>
</file>