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cheif radical republican in the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vice president who became president after Lincon was assassinated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led the raddicals in the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made stirring speeches calling for the growth of a "new south"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required voters to read and explain a section of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seperating people of different races in public 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they farmed the land using seed fertilizer and tools provided by the planters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known as the KKK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small scruffy horses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required voters to pay a fee everytime they voted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tthey wanted the south to chnage as little as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nations first black senator in 1870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men and women who had been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 was passed so it could increase the number of eledigble white voter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they trapped southern blacks in a hopeless situation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reconstucting of the south after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laws that severly limited the rights of freedmen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congress passed this over Johnsons veto and it also threw out the state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10% of the southern voters had to swear an oath of loyalty to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fortune hunters hoping to profit from the souths misery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bring formal charges of wrongdoing against an elected offical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rival plan for reconstruction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illegal seizure and execution of someone by mob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goverment pardon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wants to make drastic changes in society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18</dc:title>
  <dcterms:created xsi:type="dcterms:W3CDTF">2021-10-11T03:21:31Z</dcterms:created>
  <dcterms:modified xsi:type="dcterms:W3CDTF">2021-10-11T03:21:31Z</dcterms:modified>
</cp:coreProperties>
</file>