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a protist contains chlorophyll it will obtain food by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animal-like protists are all unicellular heterotrophs known as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parasitic protozoans called __________ live inside their hosts and may reproduce by means of a spore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Protists are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Protists can be grouped into three types - animal-like, fungi,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Paramecium move using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kingdom _____ is the most diverse of all six kingdoms.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amoebas use _________________ ___________ to pump out excess water from their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paramecium moves by beating thousands of hairlike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Protists can be grouped into three general types- animal- like, _________, and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malaria is caused by protozoans of the genus_________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amoebas reproduce by __________ ____________ in which a parent produces one or more identical offspring by dividing into two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cilia are ____________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food supplies are low, paramecia may reproduce by undergoing a form of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without sexual feeling or association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group of protozoans are called _________ because they move by whipping one of more flagella from side to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insect that is responsible for transmitting malaria-causing protozoans to humans is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Amoebas move and change their body shape by forming extensions of their plasma membranes called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kingdom most diverse of all six kingdoms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euglena Move using _________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</dc:title>
  <dcterms:created xsi:type="dcterms:W3CDTF">2021-10-11T03:21:34Z</dcterms:created>
  <dcterms:modified xsi:type="dcterms:W3CDTF">2021-10-11T03:21:34Z</dcterms:modified>
</cp:coreProperties>
</file>