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19, 20 &amp; Knife Cuts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Caused by raw meats, poultry, milk, and other dairy products, and raw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long should you wash your hands?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knife we use for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can you do in a refrigerator, microwave, or cold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Symptoms include: Appetite loss, nausea, vomiting and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listeriosis resistant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spread of harmful bacteria from one food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contaminated foods are left at room temperature too long.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Sickness caused by eating food that contains a contaminant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temperature deep inside the thickest part of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most common household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plug helps reduce shock risk?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substance, such as a chemical or organism that makes food unsafe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foodborne illness is fatal?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prevention of illness through cleanliness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Symptoms include: Nausea, vomiting, severe bleeding, diarrhea and abdominal cramps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19, 20 &amp; Knife Cuts</dc:title>
  <dcterms:created xsi:type="dcterms:W3CDTF">2021-10-11T03:22:54Z</dcterms:created>
  <dcterms:modified xsi:type="dcterms:W3CDTF">2021-10-11T03:22:54Z</dcterms:modified>
</cp:coreProperties>
</file>