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Sioux cheif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wich all members were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Spanish speaking south westerns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who helped ranchers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buffalo hunter who turned into a showmen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farmers were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law that the government gave people land for 5 years usualy 160 acres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Land that the government told the natives that they can keep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Citzens who took the protection of their cities into their own hands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Cattle drives along the railways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Candidate for populist party who basically started the ending of his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piece of land with the home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150 cheyenne men women and children were killed in this massacr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that were created by farmers and they were against the railway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Unsettled land occupied by native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Party where they wanted unlimited coining of silver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town with a sudden burst of population or economic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who tried to be like biblical hebrews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Land between the Missouri river and the Rocky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Act that encouraged to become farmers and drop Native ways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</dc:title>
  <dcterms:created xsi:type="dcterms:W3CDTF">2021-10-11T03:21:44Z</dcterms:created>
  <dcterms:modified xsi:type="dcterms:W3CDTF">2021-10-11T03:21:44Z</dcterms:modified>
</cp:coreProperties>
</file>