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19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vein, found in the arm, is typically used for venipuncture. (two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 disease of the newborn involves an Rh- mother and an Rh+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Monocytes differentiate into macrophages, which are either _____ or wandering.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Basophils normally make up less than ___ percent of circulating WBCs. (spell it out!)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AB blood contains no anti-A or anti-B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Alveolar macrophages are stationed in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 is the sequence of responses that stops bleeding.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 fluid bathes body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Platelets are fragments of this type of mature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cell that becomes a red blood cell is called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percent of blood occupied by RBCs is called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Two gases transported by blood are oxygen and _________. (two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combat inflammation, ______ release histamine.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 stem cells form all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cells make up about 20-25% of circulating WBCs.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proteins make up most of the proteins in blood plasma.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high count of these cells is likely due to a bacterial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Blood is more _____ than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White blood cells, unlike red blood cells, do not carry any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an abnormally low level of WBCs caused by radiation, shock, and/or chemotherapy.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Erythropoietin is released by this organ.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deficiency in clotting factors is called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_____-matching is the mixing of a donor's and recipient's blood to test for compatibility.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red blood cell is called an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study of blood is called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______ WBC count is taken to determine specific issues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Type O blood is compatible with ___ other blood types.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Lysozyme is an enzyme that kills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Stem cells from the umbilical cord are taken and frozen in a ____-blood transplant.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Eosinophils have large granules that stain an orange-___ color.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Crossword Puzzle</dc:title>
  <dcterms:created xsi:type="dcterms:W3CDTF">2021-10-11T03:22:50Z</dcterms:created>
  <dcterms:modified xsi:type="dcterms:W3CDTF">2021-10-11T03:22:50Z</dcterms:modified>
</cp:coreProperties>
</file>