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19 Support and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muscles you can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bands of connective tissue that connect muscles to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outer layer of skin that is made of epithelial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inner, thicker layer of the skin mostly made of connective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dark pigment that colors peoples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striations that appear to move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marrow cavities and spongy bone thats filled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layer of the skin that is not really part of the skin and is below the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Muscles that you cannot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connective tissue that is more softer and flexible than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muscles that don"t have strations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muscles that move your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flexible bands of connective tissues that attach bones to other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Like the heart this muscle is striated and involuntary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connective tissue that consists of living bone cells and nonliving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living bone cells found between the layers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Support and Movement</dc:title>
  <dcterms:created xsi:type="dcterms:W3CDTF">2021-10-11T03:21:55Z</dcterms:created>
  <dcterms:modified xsi:type="dcterms:W3CDTF">2021-10-11T03:21:55Z</dcterms:modified>
</cp:coreProperties>
</file>