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asexual reproduction algae where an individual breaks into pieces and each piece grows into a new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Protists with one or more flagella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wast materials leave a paramecium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phylum________ consists of protists called Flagellates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Unicellular, heterotrophic, animal-like protist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Organisms that spreads Malaria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Approximately ________ people have Malaria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Amoebas feed on small organisms such as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Body structure produced by some plants and some other organisms that lacks roots, stems, and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Cytoplasm-containing extensions of the plasma membrane; aid in locomotion and feeding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mass of cytoplasm that contains many diploid nuclei but no cell walls or membranes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 hairlike projections that usually aid locomotion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reproduction in which a single parent produces one or more identical offspring by dividing into two cells; how amoebas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Photosynthetic, plant-like, autotrophic protists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unicellular or multicellular organisms that live together in a close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Protists can cause diseases such as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 pump out excess water from paramecium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Haploid form of an organism in alternation of generations that produces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parasitic protozoans of the phylum Sporozoa that reproduce by spore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Contains the most diverse organisms of all the kingdoms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diploid form of an organism in alternation of generations that produces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Reproductive cell with a hard outer coat that forms a new organism without the fusion of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characteristic that all protists share is that they are all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About 8000 members of the protist phylum________ are known as ciliates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Test</dc:title>
  <dcterms:created xsi:type="dcterms:W3CDTF">2021-10-11T03:21:40Z</dcterms:created>
  <dcterms:modified xsi:type="dcterms:W3CDTF">2021-10-11T03:21:40Z</dcterms:modified>
</cp:coreProperties>
</file>