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abyssal plain    </w:t>
      </w:r>
      <w:r>
        <w:t xml:space="preserve">   benthos    </w:t>
      </w:r>
      <w:r>
        <w:t xml:space="preserve">   chemosynthesis    </w:t>
      </w:r>
      <w:r>
        <w:t xml:space="preserve">   continental shelf    </w:t>
      </w:r>
      <w:r>
        <w:t xml:space="preserve">   continental slope    </w:t>
      </w:r>
      <w:r>
        <w:t xml:space="preserve">   estuary    </w:t>
      </w:r>
      <w:r>
        <w:t xml:space="preserve">   midocean ridge    </w:t>
      </w:r>
      <w:r>
        <w:t xml:space="preserve">   nekton    </w:t>
      </w:r>
      <w:r>
        <w:t xml:space="preserve">   ocean basin    </w:t>
      </w:r>
      <w:r>
        <w:t xml:space="preserve">   ocean margin    </w:t>
      </w:r>
      <w:r>
        <w:t xml:space="preserve">   photosynthesis    </w:t>
      </w:r>
      <w:r>
        <w:t xml:space="preserve">   placer deposits    </w:t>
      </w:r>
      <w:r>
        <w:t xml:space="preserve">   plankton    </w:t>
      </w:r>
      <w:r>
        <w:t xml:space="preserve">   pollution    </w:t>
      </w:r>
      <w:r>
        <w:t xml:space="preserve">   reef    </w:t>
      </w:r>
      <w:r>
        <w:t xml:space="preserve">   seamount    </w:t>
      </w:r>
      <w:r>
        <w:t xml:space="preserve">   subduction zone    </w:t>
      </w:r>
      <w:r>
        <w:t xml:space="preserve">   trench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Vocab</dc:title>
  <dcterms:created xsi:type="dcterms:W3CDTF">2021-10-11T03:22:23Z</dcterms:created>
  <dcterms:modified xsi:type="dcterms:W3CDTF">2021-10-11T03:22:23Z</dcterms:modified>
</cp:coreProperties>
</file>